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Ind w:w="-360" w:type="dxa"/>
        <w:shd w:val="clear" w:color="auto" w:fill="CC3399"/>
        <w:tblLook w:val="0600" w:firstRow="0" w:lastRow="0" w:firstColumn="0" w:lastColumn="0" w:noHBand="1" w:noVBand="1"/>
      </w:tblPr>
      <w:tblGrid>
        <w:gridCol w:w="7108"/>
        <w:gridCol w:w="4412"/>
      </w:tblGrid>
      <w:tr w:rsidR="0030185B" w:rsidRPr="00FA3EB3" w14:paraId="389D0EC9" w14:textId="77777777" w:rsidTr="00FC6C9E">
        <w:trPr>
          <w:trHeight w:val="1979"/>
        </w:trPr>
        <w:tc>
          <w:tcPr>
            <w:tcW w:w="7108" w:type="dxa"/>
            <w:shd w:val="clear" w:color="auto" w:fill="CC3399"/>
            <w:vAlign w:val="center"/>
          </w:tcPr>
          <w:p w14:paraId="3C950EAA" w14:textId="40A9B0E0" w:rsidR="00E3286D" w:rsidRPr="00FA3EB3" w:rsidRDefault="0030185B" w:rsidP="00E3286D">
            <w:pPr>
              <w:pStyle w:val="Title"/>
            </w:pPr>
            <w:r>
              <w:t>Preceptor Search Request Form</w:t>
            </w:r>
          </w:p>
        </w:tc>
        <w:tc>
          <w:tcPr>
            <w:tcW w:w="4412" w:type="dxa"/>
            <w:shd w:val="clear" w:color="auto" w:fill="CC3399"/>
            <w:vAlign w:val="center"/>
          </w:tcPr>
          <w:p w14:paraId="3D607609" w14:textId="2D2FC7BE" w:rsidR="00E3286D" w:rsidRPr="00FA3EB3" w:rsidRDefault="0030185B" w:rsidP="00E3286D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1D0EA150" wp14:editId="38ECBFC0">
                  <wp:extent cx="2209800" cy="762000"/>
                  <wp:effectExtent l="0" t="0" r="0" b="0"/>
                  <wp:docPr id="1" name="Picture 1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27" cy="762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4D14D9" w14:textId="77777777" w:rsidR="00E3286D" w:rsidRPr="00FA3EB3" w:rsidRDefault="00E3286D" w:rsidP="003B49EC"/>
    <w:sdt>
      <w:sdtPr>
        <w:id w:val="1493366786"/>
        <w:placeholder>
          <w:docPart w:val="4195A6A6233F4678BFACD21597B9A50D"/>
        </w:placeholder>
        <w:temporary/>
        <w:showingPlcHdr/>
        <w15:appearance w15:val="hidden"/>
      </w:sdtPr>
      <w:sdtEndPr/>
      <w:sdtContent>
        <w:p w14:paraId="3425D540" w14:textId="77777777" w:rsidR="00E3286D" w:rsidRPr="00FA3EB3" w:rsidRDefault="00FD35A6" w:rsidP="00FD35A6">
          <w:pPr>
            <w:pStyle w:val="Heading1"/>
          </w:pPr>
          <w:r w:rsidRPr="00FA3EB3">
            <w:t>Instructions</w:t>
          </w:r>
        </w:p>
      </w:sdtContent>
    </w:sdt>
    <w:p w14:paraId="2A72BB03" w14:textId="5F7D84AB" w:rsidR="00FD35A6" w:rsidRPr="00FA3EB3" w:rsidRDefault="0030185B" w:rsidP="00FD35A6">
      <w:r>
        <w:t>Indicate below all information pertaining to your clinical needs and requirements.</w:t>
      </w:r>
      <w:r w:rsidR="005430D5">
        <w:t xml:space="preserve"> Please indicate whether you are open to tele psych or onsite or both.</w:t>
      </w:r>
    </w:p>
    <w:sdt>
      <w:sdtPr>
        <w:id w:val="831874971"/>
        <w:placeholder>
          <w:docPart w:val="AFF19E3DCB9E41E0994A43345E1D0250"/>
        </w:placeholder>
        <w:temporary/>
        <w:showingPlcHdr/>
        <w15:appearance w15:val="hidden"/>
      </w:sdtPr>
      <w:sdtEndPr/>
      <w:sdtContent>
        <w:p w14:paraId="0E7D35DD" w14:textId="77777777" w:rsidR="00FD35A6" w:rsidRPr="00FA3EB3" w:rsidRDefault="00FD35A6" w:rsidP="00FD35A6">
          <w:pPr>
            <w:pStyle w:val="Heading1"/>
          </w:pPr>
          <w:r w:rsidRPr="00FA3EB3">
            <w:t>Practice Information</w:t>
          </w:r>
        </w:p>
      </w:sdtContent>
    </w:sdt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3064"/>
        <w:gridCol w:w="2610"/>
        <w:gridCol w:w="2420"/>
      </w:tblGrid>
      <w:tr w:rsidR="00687CFB" w:rsidRPr="00FA3EB3" w14:paraId="614BA6F0" w14:textId="77777777" w:rsidTr="00687CFB">
        <w:trPr>
          <w:trHeight w:val="544"/>
        </w:trPr>
        <w:tc>
          <w:tcPr>
            <w:tcW w:w="2696" w:type="dxa"/>
            <w:vMerge w:val="restart"/>
          </w:tcPr>
          <w:p w14:paraId="7488159B" w14:textId="09DD83ED" w:rsidR="00687CFB" w:rsidRPr="00FA3EB3" w:rsidRDefault="0030185B" w:rsidP="00FD35A6">
            <w:pPr>
              <w:pStyle w:val="Labels"/>
            </w:pPr>
            <w:r>
              <w:t>Student Name</w:t>
            </w:r>
          </w:p>
        </w:tc>
        <w:tc>
          <w:tcPr>
            <w:tcW w:w="3064" w:type="dxa"/>
            <w:shd w:val="clear" w:color="auto" w:fill="FFFFFF" w:themeFill="background1"/>
          </w:tcPr>
          <w:p w14:paraId="23B1CF99" w14:textId="77777777" w:rsidR="00687CFB" w:rsidRPr="00FA3EB3" w:rsidRDefault="00687CFB" w:rsidP="00FD35A6"/>
        </w:tc>
        <w:tc>
          <w:tcPr>
            <w:tcW w:w="2610" w:type="dxa"/>
            <w:vMerge w:val="restart"/>
          </w:tcPr>
          <w:p w14:paraId="00B80D13" w14:textId="47DCEF96" w:rsidR="00687CFB" w:rsidRPr="00FA3EB3" w:rsidRDefault="0030185B" w:rsidP="0030185B">
            <w:pPr>
              <w:pStyle w:val="Labels"/>
            </w:pPr>
            <w:r>
              <w:t>School student attends</w:t>
            </w:r>
          </w:p>
        </w:tc>
        <w:tc>
          <w:tcPr>
            <w:tcW w:w="2420" w:type="dxa"/>
            <w:vMerge w:val="restart"/>
            <w:shd w:val="clear" w:color="auto" w:fill="FFFFFF" w:themeFill="background1"/>
          </w:tcPr>
          <w:p w14:paraId="2FDA35B8" w14:textId="77777777" w:rsidR="00687CFB" w:rsidRPr="00FA3EB3" w:rsidRDefault="00687CFB" w:rsidP="00FD35A6"/>
        </w:tc>
      </w:tr>
      <w:tr w:rsidR="00687CFB" w:rsidRPr="00FA3EB3" w14:paraId="43C1B97A" w14:textId="77777777" w:rsidTr="00687CFB">
        <w:trPr>
          <w:trHeight w:val="544"/>
        </w:trPr>
        <w:tc>
          <w:tcPr>
            <w:tcW w:w="2696" w:type="dxa"/>
            <w:vMerge/>
          </w:tcPr>
          <w:p w14:paraId="2E503B63" w14:textId="77777777" w:rsidR="00687CFB" w:rsidRPr="00FA3EB3" w:rsidRDefault="00687CFB" w:rsidP="00FD35A6">
            <w:pPr>
              <w:pStyle w:val="Labels"/>
            </w:pPr>
          </w:p>
        </w:tc>
        <w:tc>
          <w:tcPr>
            <w:tcW w:w="3064" w:type="dxa"/>
          </w:tcPr>
          <w:p w14:paraId="5703203A" w14:textId="77777777" w:rsidR="00687CFB" w:rsidRPr="00FA3EB3" w:rsidRDefault="00687CFB" w:rsidP="00FD35A6"/>
        </w:tc>
        <w:tc>
          <w:tcPr>
            <w:tcW w:w="2610" w:type="dxa"/>
            <w:vMerge/>
          </w:tcPr>
          <w:p w14:paraId="2DF8340D" w14:textId="77777777" w:rsidR="00687CFB" w:rsidRPr="00FA3EB3" w:rsidRDefault="00687CFB" w:rsidP="00FD35A6">
            <w:pPr>
              <w:pStyle w:val="Labels"/>
            </w:pPr>
          </w:p>
        </w:tc>
        <w:tc>
          <w:tcPr>
            <w:tcW w:w="2420" w:type="dxa"/>
            <w:vMerge/>
            <w:shd w:val="clear" w:color="auto" w:fill="FFFFFF" w:themeFill="background1"/>
          </w:tcPr>
          <w:p w14:paraId="25F1AE8A" w14:textId="77777777" w:rsidR="00687CFB" w:rsidRPr="00FA3EB3" w:rsidRDefault="00687CFB" w:rsidP="00FD35A6"/>
        </w:tc>
      </w:tr>
      <w:tr w:rsidR="00FD35A6" w:rsidRPr="00FA3EB3" w14:paraId="2DC86C08" w14:textId="77777777" w:rsidTr="00687CFB">
        <w:sdt>
          <w:sdtPr>
            <w:id w:val="886532508"/>
            <w:placeholder>
              <w:docPart w:val="1E91F258C08E4F2DBF7B60F26EC85B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79F552E3" w14:textId="77777777" w:rsidR="00FD35A6" w:rsidRPr="00FA3EB3" w:rsidRDefault="00FD35A6" w:rsidP="00FD35A6">
                <w:pPr>
                  <w:pStyle w:val="Labels"/>
                </w:pPr>
                <w:r w:rsidRPr="00FA3EB3">
                  <w:t>Telephone</w:t>
                </w:r>
              </w:p>
            </w:tc>
          </w:sdtContent>
        </w:sdt>
        <w:tc>
          <w:tcPr>
            <w:tcW w:w="3064" w:type="dxa"/>
            <w:shd w:val="clear" w:color="auto" w:fill="FFFFFF" w:themeFill="background1"/>
          </w:tcPr>
          <w:p w14:paraId="5379B8F0" w14:textId="77777777" w:rsidR="00FD35A6" w:rsidRPr="00FA3EB3" w:rsidRDefault="00FD35A6" w:rsidP="00FD35A6"/>
        </w:tc>
        <w:tc>
          <w:tcPr>
            <w:tcW w:w="2610" w:type="dxa"/>
          </w:tcPr>
          <w:p w14:paraId="7FB8AD5E" w14:textId="61A3FA75" w:rsidR="00FD35A6" w:rsidRPr="00FA3EB3" w:rsidRDefault="0030185B" w:rsidP="00FD35A6">
            <w:pPr>
              <w:pStyle w:val="Labels"/>
            </w:pPr>
            <w:r>
              <w:t>Course #</w:t>
            </w:r>
          </w:p>
        </w:tc>
        <w:tc>
          <w:tcPr>
            <w:tcW w:w="2420" w:type="dxa"/>
            <w:shd w:val="clear" w:color="auto" w:fill="FFFFFF" w:themeFill="background1"/>
          </w:tcPr>
          <w:p w14:paraId="6ADFFBB6" w14:textId="77777777" w:rsidR="00FD35A6" w:rsidRPr="00FA3EB3" w:rsidRDefault="00FD35A6" w:rsidP="00FD35A6"/>
        </w:tc>
      </w:tr>
      <w:tr w:rsidR="00FD35A6" w:rsidRPr="00FA3EB3" w14:paraId="577CEC8A" w14:textId="77777777" w:rsidTr="00687CFB">
        <w:tc>
          <w:tcPr>
            <w:tcW w:w="2696" w:type="dxa"/>
          </w:tcPr>
          <w:p w14:paraId="7CE52C92" w14:textId="120E9770" w:rsidR="00FD35A6" w:rsidRPr="00FA3EB3" w:rsidRDefault="0030185B" w:rsidP="00FD35A6">
            <w:pPr>
              <w:pStyle w:val="Labels"/>
            </w:pPr>
            <w:r>
              <w:t>Email Address</w:t>
            </w:r>
          </w:p>
        </w:tc>
        <w:tc>
          <w:tcPr>
            <w:tcW w:w="3064" w:type="dxa"/>
            <w:shd w:val="clear" w:color="auto" w:fill="FFFFFF" w:themeFill="background1"/>
          </w:tcPr>
          <w:p w14:paraId="7EEBC9AE" w14:textId="77777777" w:rsidR="00FD35A6" w:rsidRPr="00FA3EB3" w:rsidRDefault="00FD35A6" w:rsidP="00FD35A6"/>
        </w:tc>
        <w:tc>
          <w:tcPr>
            <w:tcW w:w="2610" w:type="dxa"/>
          </w:tcPr>
          <w:p w14:paraId="36A5271A" w14:textId="39F8BFDC" w:rsidR="00FD35A6" w:rsidRPr="00FA3EB3" w:rsidRDefault="0030185B" w:rsidP="00FD35A6">
            <w:pPr>
              <w:pStyle w:val="Labels"/>
            </w:pPr>
            <w:r>
              <w:t>Course title</w:t>
            </w:r>
          </w:p>
        </w:tc>
        <w:tc>
          <w:tcPr>
            <w:tcW w:w="2420" w:type="dxa"/>
            <w:shd w:val="clear" w:color="auto" w:fill="FFFFFF" w:themeFill="background1"/>
          </w:tcPr>
          <w:p w14:paraId="78D9D2E7" w14:textId="77777777" w:rsidR="00FD35A6" w:rsidRPr="00FA3EB3" w:rsidRDefault="00FD35A6" w:rsidP="00FD35A6"/>
        </w:tc>
      </w:tr>
      <w:tr w:rsidR="00FD35A6" w:rsidRPr="00FA3EB3" w14:paraId="53EA6B93" w14:textId="77777777" w:rsidTr="00687CFB">
        <w:tc>
          <w:tcPr>
            <w:tcW w:w="2696" w:type="dxa"/>
          </w:tcPr>
          <w:p w14:paraId="6E8B5773" w14:textId="1F3E46A0" w:rsidR="00FD35A6" w:rsidRPr="00FA3EB3" w:rsidRDefault="0030185B" w:rsidP="00FD35A6">
            <w:pPr>
              <w:pStyle w:val="Labels"/>
            </w:pPr>
            <w:r>
              <w:t>School Email</w:t>
            </w:r>
          </w:p>
        </w:tc>
        <w:tc>
          <w:tcPr>
            <w:tcW w:w="3064" w:type="dxa"/>
            <w:shd w:val="clear" w:color="auto" w:fill="FFFFFF" w:themeFill="background1"/>
          </w:tcPr>
          <w:p w14:paraId="72A6D780" w14:textId="77777777" w:rsidR="00FD35A6" w:rsidRPr="00FA3EB3" w:rsidRDefault="00FD35A6" w:rsidP="00FD35A6"/>
        </w:tc>
        <w:tc>
          <w:tcPr>
            <w:tcW w:w="2610" w:type="dxa"/>
          </w:tcPr>
          <w:p w14:paraId="05A64C1B" w14:textId="57CF3354" w:rsidR="00FD35A6" w:rsidRPr="00FA3EB3" w:rsidRDefault="0030185B" w:rsidP="00FD35A6">
            <w:pPr>
              <w:pStyle w:val="Labels"/>
            </w:pPr>
            <w:r>
              <w:t>Preceptor Needed (PMHNP, FNP, LCSW, OBGYN</w:t>
            </w:r>
            <w:r w:rsidR="005430D5">
              <w:t>)</w:t>
            </w:r>
          </w:p>
        </w:tc>
        <w:tc>
          <w:tcPr>
            <w:tcW w:w="2420" w:type="dxa"/>
            <w:shd w:val="clear" w:color="auto" w:fill="FFFFFF" w:themeFill="background1"/>
          </w:tcPr>
          <w:p w14:paraId="57C24BFF" w14:textId="77777777" w:rsidR="00FD35A6" w:rsidRPr="00FA3EB3" w:rsidRDefault="00FD35A6" w:rsidP="00FD35A6"/>
        </w:tc>
      </w:tr>
    </w:tbl>
    <w:p w14:paraId="632DBC7E" w14:textId="77777777" w:rsidR="00FD35A6" w:rsidRPr="00FA3EB3" w:rsidRDefault="00FD35A6" w:rsidP="00FD35A6"/>
    <w:tbl>
      <w:tblPr>
        <w:tblStyle w:val="OfficeHours"/>
        <w:tblW w:w="10761" w:type="dxa"/>
        <w:tblLayout w:type="fixed"/>
        <w:tblLook w:val="0620" w:firstRow="1" w:lastRow="0" w:firstColumn="0" w:lastColumn="0" w:noHBand="1" w:noVBand="1"/>
      </w:tblPr>
      <w:tblGrid>
        <w:gridCol w:w="2160"/>
        <w:gridCol w:w="4050"/>
        <w:gridCol w:w="452"/>
        <w:gridCol w:w="4099"/>
      </w:tblGrid>
      <w:tr w:rsidR="00232876" w:rsidRPr="00FA3EB3" w14:paraId="7A55CEF8" w14:textId="77777777" w:rsidTr="00232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0" w:type="dxa"/>
          </w:tcPr>
          <w:p w14:paraId="6CA522A9" w14:textId="5A0280EB" w:rsidR="00FD35A6" w:rsidRPr="00FA3EB3" w:rsidRDefault="0030185B" w:rsidP="00FA3EB3">
            <w:pPr>
              <w:rPr>
                <w:rStyle w:val="Emphasis"/>
              </w:rPr>
            </w:pPr>
            <w:r>
              <w:rPr>
                <w:rStyle w:val="Emphasis"/>
              </w:rPr>
              <w:t>Locations</w:t>
            </w:r>
          </w:p>
        </w:tc>
        <w:tc>
          <w:tcPr>
            <w:tcW w:w="4050" w:type="dxa"/>
          </w:tcPr>
          <w:p w14:paraId="162F9506" w14:textId="77777777" w:rsidR="00FD35A6" w:rsidRPr="00FA3EB3" w:rsidRDefault="00FD35A6" w:rsidP="00FD35A6"/>
        </w:tc>
        <w:tc>
          <w:tcPr>
            <w:tcW w:w="452" w:type="dxa"/>
          </w:tcPr>
          <w:p w14:paraId="3A74C2C0" w14:textId="77777777" w:rsidR="00FD35A6" w:rsidRPr="00FA3EB3" w:rsidRDefault="00FD35A6" w:rsidP="00FD35A6"/>
        </w:tc>
        <w:tc>
          <w:tcPr>
            <w:tcW w:w="4099" w:type="dxa"/>
          </w:tcPr>
          <w:p w14:paraId="2C6002BD" w14:textId="2C6F7FAF" w:rsidR="00FD35A6" w:rsidRPr="00FA3EB3" w:rsidRDefault="005430D5" w:rsidP="00FD35A6">
            <w:pPr>
              <w:rPr>
                <w:rStyle w:val="Emphasis"/>
              </w:rPr>
            </w:pPr>
            <w:r>
              <w:rPr>
                <w:rStyle w:val="Emphasis"/>
              </w:rPr>
              <w:t>Other Courses Needed</w:t>
            </w:r>
          </w:p>
        </w:tc>
      </w:tr>
      <w:tr w:rsidR="00687CFB" w:rsidRPr="00FA3EB3" w14:paraId="11BA48E3" w14:textId="77777777" w:rsidTr="00232876">
        <w:trPr>
          <w:trHeight w:val="360"/>
        </w:trPr>
        <w:tc>
          <w:tcPr>
            <w:tcW w:w="2160" w:type="dxa"/>
            <w:vAlign w:val="center"/>
          </w:tcPr>
          <w:p w14:paraId="48F1F6C8" w14:textId="24D2EBE8" w:rsidR="00FD35A6" w:rsidRPr="00FA3EB3" w:rsidRDefault="00FD35A6" w:rsidP="00232876"/>
        </w:tc>
        <w:tc>
          <w:tcPr>
            <w:tcW w:w="4050" w:type="dxa"/>
            <w:shd w:val="clear" w:color="auto" w:fill="FFFFFF" w:themeFill="background1"/>
            <w:vAlign w:val="center"/>
          </w:tcPr>
          <w:p w14:paraId="059525B6" w14:textId="77777777" w:rsidR="00FD35A6" w:rsidRPr="00FA3EB3" w:rsidRDefault="00FD35A6" w:rsidP="00687CFB"/>
        </w:tc>
        <w:tc>
          <w:tcPr>
            <w:tcW w:w="452" w:type="dxa"/>
            <w:vAlign w:val="center"/>
          </w:tcPr>
          <w:p w14:paraId="45D45C6E" w14:textId="77777777" w:rsidR="00FD35A6" w:rsidRPr="00FA3EB3" w:rsidRDefault="00FD35A6" w:rsidP="00687CFB"/>
        </w:tc>
        <w:tc>
          <w:tcPr>
            <w:tcW w:w="4099" w:type="dxa"/>
            <w:shd w:val="clear" w:color="auto" w:fill="FFFFFF" w:themeFill="background1"/>
            <w:vAlign w:val="center"/>
          </w:tcPr>
          <w:p w14:paraId="7EEAD354" w14:textId="77777777" w:rsidR="00FD35A6" w:rsidRPr="00FA3EB3" w:rsidRDefault="00FD35A6" w:rsidP="00687CFB"/>
        </w:tc>
      </w:tr>
      <w:tr w:rsidR="00687CFB" w:rsidRPr="00FA3EB3" w14:paraId="5AAF2968" w14:textId="77777777" w:rsidTr="00232876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328ADA3F" w14:textId="4C48E46C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3E37C0E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91ADE69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36D313E6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68BF1138" w14:textId="77777777" w:rsidTr="00232876">
        <w:trPr>
          <w:trHeight w:val="360"/>
        </w:trPr>
        <w:tc>
          <w:tcPr>
            <w:tcW w:w="2160" w:type="dxa"/>
            <w:vAlign w:val="center"/>
          </w:tcPr>
          <w:p w14:paraId="0CD4663B" w14:textId="138DF448" w:rsidR="00687CFB" w:rsidRPr="00FA3EB3" w:rsidRDefault="00687CFB" w:rsidP="00232876"/>
        </w:tc>
        <w:tc>
          <w:tcPr>
            <w:tcW w:w="4050" w:type="dxa"/>
            <w:shd w:val="clear" w:color="auto" w:fill="FFFFFF" w:themeFill="background1"/>
            <w:vAlign w:val="center"/>
          </w:tcPr>
          <w:p w14:paraId="4B62AB0B" w14:textId="77777777" w:rsidR="00687CFB" w:rsidRPr="00FA3EB3" w:rsidRDefault="00687CFB" w:rsidP="00687CFB"/>
        </w:tc>
        <w:tc>
          <w:tcPr>
            <w:tcW w:w="452" w:type="dxa"/>
            <w:vAlign w:val="center"/>
          </w:tcPr>
          <w:p w14:paraId="23489506" w14:textId="77777777" w:rsidR="00687CFB" w:rsidRPr="00FA3EB3" w:rsidRDefault="00687CFB" w:rsidP="00687CFB"/>
        </w:tc>
        <w:tc>
          <w:tcPr>
            <w:tcW w:w="4099" w:type="dxa"/>
            <w:shd w:val="clear" w:color="auto" w:fill="FFFFFF" w:themeFill="background1"/>
            <w:vAlign w:val="center"/>
          </w:tcPr>
          <w:p w14:paraId="3289BA5B" w14:textId="77777777" w:rsidR="00687CFB" w:rsidRPr="00FA3EB3" w:rsidRDefault="00687CFB" w:rsidP="00687CFB"/>
        </w:tc>
      </w:tr>
      <w:tr w:rsidR="00687CFB" w:rsidRPr="00FA3EB3" w14:paraId="6FE3C208" w14:textId="77777777" w:rsidTr="00232876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05047B39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7F7E013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B5BEC61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308816E9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2FEC8070" w14:textId="77777777" w:rsidTr="00232876">
        <w:trPr>
          <w:trHeight w:val="360"/>
        </w:trPr>
        <w:tc>
          <w:tcPr>
            <w:tcW w:w="2160" w:type="dxa"/>
            <w:vAlign w:val="center"/>
          </w:tcPr>
          <w:p w14:paraId="0F97A17F" w14:textId="644D4933" w:rsidR="00687CFB" w:rsidRPr="00FA3EB3" w:rsidRDefault="00687CFB" w:rsidP="00232876"/>
        </w:tc>
        <w:tc>
          <w:tcPr>
            <w:tcW w:w="4050" w:type="dxa"/>
            <w:shd w:val="clear" w:color="auto" w:fill="FFFFFF" w:themeFill="background1"/>
            <w:vAlign w:val="center"/>
          </w:tcPr>
          <w:p w14:paraId="471B50E4" w14:textId="77777777" w:rsidR="00687CFB" w:rsidRPr="00FA3EB3" w:rsidRDefault="00687CFB" w:rsidP="00687CFB"/>
        </w:tc>
        <w:tc>
          <w:tcPr>
            <w:tcW w:w="452" w:type="dxa"/>
            <w:vAlign w:val="center"/>
          </w:tcPr>
          <w:p w14:paraId="7DFB06CD" w14:textId="77777777" w:rsidR="00687CFB" w:rsidRPr="00FA3EB3" w:rsidRDefault="00687CFB" w:rsidP="00687CFB"/>
        </w:tc>
        <w:tc>
          <w:tcPr>
            <w:tcW w:w="4099" w:type="dxa"/>
            <w:shd w:val="clear" w:color="auto" w:fill="FFFFFF" w:themeFill="background1"/>
            <w:vAlign w:val="center"/>
          </w:tcPr>
          <w:p w14:paraId="2240EDB8" w14:textId="77777777" w:rsidR="00687CFB" w:rsidRPr="00FA3EB3" w:rsidRDefault="00687CFB" w:rsidP="00687CFB"/>
        </w:tc>
      </w:tr>
      <w:tr w:rsidR="00687CFB" w:rsidRPr="00FA3EB3" w14:paraId="6D7BF090" w14:textId="77777777" w:rsidTr="00232876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1F08254D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68BC1EF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A9BA1D4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0F9BF7BE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4BB53663" w14:textId="77777777" w:rsidTr="00232876">
        <w:trPr>
          <w:trHeight w:val="360"/>
        </w:trPr>
        <w:tc>
          <w:tcPr>
            <w:tcW w:w="2160" w:type="dxa"/>
            <w:vAlign w:val="center"/>
          </w:tcPr>
          <w:p w14:paraId="46C8BB86" w14:textId="4B7B5545" w:rsidR="00687CFB" w:rsidRPr="00FA3EB3" w:rsidRDefault="00687CFB" w:rsidP="00232876"/>
        </w:tc>
        <w:tc>
          <w:tcPr>
            <w:tcW w:w="4050" w:type="dxa"/>
            <w:shd w:val="clear" w:color="auto" w:fill="FFFFFF" w:themeFill="background1"/>
            <w:vAlign w:val="center"/>
          </w:tcPr>
          <w:p w14:paraId="1DCEDD39" w14:textId="77777777" w:rsidR="00687CFB" w:rsidRPr="00FA3EB3" w:rsidRDefault="00687CFB" w:rsidP="00687CFB"/>
        </w:tc>
        <w:tc>
          <w:tcPr>
            <w:tcW w:w="452" w:type="dxa"/>
            <w:vAlign w:val="center"/>
          </w:tcPr>
          <w:p w14:paraId="24098982" w14:textId="77777777" w:rsidR="00687CFB" w:rsidRPr="00FA3EB3" w:rsidRDefault="00687CFB" w:rsidP="00687CFB"/>
        </w:tc>
        <w:tc>
          <w:tcPr>
            <w:tcW w:w="4099" w:type="dxa"/>
            <w:shd w:val="clear" w:color="auto" w:fill="FFFFFF" w:themeFill="background1"/>
            <w:vAlign w:val="center"/>
          </w:tcPr>
          <w:p w14:paraId="1CED03BD" w14:textId="77777777" w:rsidR="00687CFB" w:rsidRPr="00FA3EB3" w:rsidRDefault="00687CFB" w:rsidP="00687CFB"/>
        </w:tc>
      </w:tr>
      <w:tr w:rsidR="00687CFB" w:rsidRPr="00FA3EB3" w14:paraId="78482E2C" w14:textId="77777777" w:rsidTr="00232876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01F44DCF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459A983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EC8B99E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0585C7A1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5E2361E2" w14:textId="77777777" w:rsidTr="00232876">
        <w:trPr>
          <w:trHeight w:val="360"/>
        </w:trPr>
        <w:tc>
          <w:tcPr>
            <w:tcW w:w="2160" w:type="dxa"/>
            <w:vAlign w:val="center"/>
          </w:tcPr>
          <w:p w14:paraId="04204127" w14:textId="6EE722DF" w:rsidR="00687CFB" w:rsidRPr="00FA3EB3" w:rsidRDefault="00687CFB" w:rsidP="00687CFB"/>
        </w:tc>
        <w:tc>
          <w:tcPr>
            <w:tcW w:w="4050" w:type="dxa"/>
            <w:shd w:val="clear" w:color="auto" w:fill="FFFFFF" w:themeFill="background1"/>
            <w:vAlign w:val="center"/>
          </w:tcPr>
          <w:p w14:paraId="64702FAF" w14:textId="77777777" w:rsidR="00687CFB" w:rsidRPr="00FA3EB3" w:rsidRDefault="00687CFB" w:rsidP="00687CFB"/>
        </w:tc>
        <w:tc>
          <w:tcPr>
            <w:tcW w:w="452" w:type="dxa"/>
            <w:vAlign w:val="center"/>
          </w:tcPr>
          <w:p w14:paraId="3EE24775" w14:textId="77777777" w:rsidR="00687CFB" w:rsidRPr="00FA3EB3" w:rsidRDefault="00687CFB" w:rsidP="00687CFB"/>
        </w:tc>
        <w:tc>
          <w:tcPr>
            <w:tcW w:w="4099" w:type="dxa"/>
            <w:shd w:val="clear" w:color="auto" w:fill="FFFFFF" w:themeFill="background1"/>
            <w:vAlign w:val="center"/>
          </w:tcPr>
          <w:p w14:paraId="09DC2927" w14:textId="77777777" w:rsidR="00687CFB" w:rsidRPr="00FA3EB3" w:rsidRDefault="00687CFB" w:rsidP="00687CFB"/>
        </w:tc>
      </w:tr>
      <w:tr w:rsidR="00687CFB" w:rsidRPr="00FA3EB3" w14:paraId="4958ED31" w14:textId="77777777" w:rsidTr="00232876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0E6EF518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1BD52F7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7249EE0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02EFECB7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18A18148" w14:textId="77777777" w:rsidTr="00232876">
        <w:trPr>
          <w:trHeight w:val="360"/>
        </w:trPr>
        <w:tc>
          <w:tcPr>
            <w:tcW w:w="2160" w:type="dxa"/>
            <w:vAlign w:val="center"/>
          </w:tcPr>
          <w:p w14:paraId="739039EE" w14:textId="022CDCF7" w:rsidR="00687CFB" w:rsidRPr="00FA3EB3" w:rsidRDefault="00687CFB" w:rsidP="00232876"/>
        </w:tc>
        <w:tc>
          <w:tcPr>
            <w:tcW w:w="4050" w:type="dxa"/>
            <w:shd w:val="clear" w:color="auto" w:fill="FFFFFF" w:themeFill="background1"/>
            <w:vAlign w:val="center"/>
          </w:tcPr>
          <w:p w14:paraId="7F0B5B17" w14:textId="77777777" w:rsidR="00687CFB" w:rsidRPr="00FA3EB3" w:rsidRDefault="00687CFB" w:rsidP="00687CFB"/>
        </w:tc>
        <w:tc>
          <w:tcPr>
            <w:tcW w:w="452" w:type="dxa"/>
            <w:vAlign w:val="center"/>
          </w:tcPr>
          <w:p w14:paraId="71B27677" w14:textId="77777777" w:rsidR="00687CFB" w:rsidRPr="00FA3EB3" w:rsidRDefault="00687CFB" w:rsidP="00687CFB"/>
        </w:tc>
        <w:tc>
          <w:tcPr>
            <w:tcW w:w="4099" w:type="dxa"/>
            <w:shd w:val="clear" w:color="auto" w:fill="FFFFFF" w:themeFill="background1"/>
            <w:vAlign w:val="center"/>
          </w:tcPr>
          <w:p w14:paraId="6677AFD6" w14:textId="77777777" w:rsidR="00687CFB" w:rsidRPr="00FA3EB3" w:rsidRDefault="00687CFB" w:rsidP="00687CFB"/>
        </w:tc>
      </w:tr>
      <w:tr w:rsidR="00687CFB" w:rsidRPr="00FA3EB3" w14:paraId="507AF994" w14:textId="77777777" w:rsidTr="00232876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06E96726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4326D4ED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3C363CF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39D8E2A0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70BB090A" w14:textId="77777777" w:rsidTr="00232876">
        <w:trPr>
          <w:trHeight w:val="360"/>
        </w:trPr>
        <w:tc>
          <w:tcPr>
            <w:tcW w:w="2160" w:type="dxa"/>
            <w:vAlign w:val="center"/>
          </w:tcPr>
          <w:p w14:paraId="18C57A5C" w14:textId="0E9C0A1D" w:rsidR="00687CFB" w:rsidRPr="00FA3EB3" w:rsidRDefault="00687CFB" w:rsidP="00232876"/>
        </w:tc>
        <w:tc>
          <w:tcPr>
            <w:tcW w:w="4050" w:type="dxa"/>
            <w:shd w:val="clear" w:color="auto" w:fill="FFFFFF" w:themeFill="background1"/>
            <w:vAlign w:val="center"/>
          </w:tcPr>
          <w:p w14:paraId="6AF3DBDC" w14:textId="77777777" w:rsidR="00687CFB" w:rsidRPr="00FA3EB3" w:rsidRDefault="00687CFB" w:rsidP="00687CFB"/>
        </w:tc>
        <w:tc>
          <w:tcPr>
            <w:tcW w:w="452" w:type="dxa"/>
            <w:vAlign w:val="center"/>
          </w:tcPr>
          <w:p w14:paraId="284668DB" w14:textId="77777777" w:rsidR="00687CFB" w:rsidRPr="00FA3EB3" w:rsidRDefault="00687CFB" w:rsidP="00687CFB"/>
        </w:tc>
        <w:tc>
          <w:tcPr>
            <w:tcW w:w="4099" w:type="dxa"/>
            <w:shd w:val="clear" w:color="auto" w:fill="FFFFFF" w:themeFill="background1"/>
            <w:vAlign w:val="center"/>
          </w:tcPr>
          <w:p w14:paraId="30315C9F" w14:textId="77777777" w:rsidR="00687CFB" w:rsidRPr="00FA3EB3" w:rsidRDefault="00687CFB" w:rsidP="00687CFB"/>
        </w:tc>
      </w:tr>
    </w:tbl>
    <w:p w14:paraId="5256B733" w14:textId="77777777" w:rsidR="00232876" w:rsidRPr="00FA3EB3" w:rsidRDefault="00232876" w:rsidP="00FD35A6"/>
    <w:tbl>
      <w:tblPr>
        <w:tblW w:w="0" w:type="auto"/>
        <w:tblLook w:val="0600" w:firstRow="0" w:lastRow="0" w:firstColumn="0" w:lastColumn="0" w:noHBand="1" w:noVBand="1"/>
      </w:tblPr>
      <w:tblGrid>
        <w:gridCol w:w="2160"/>
        <w:gridCol w:w="4050"/>
        <w:gridCol w:w="270"/>
        <w:gridCol w:w="810"/>
        <w:gridCol w:w="3500"/>
      </w:tblGrid>
      <w:tr w:rsidR="00232876" w:rsidRPr="00FA3EB3" w14:paraId="490DC7F0" w14:textId="77777777" w:rsidTr="00232876">
        <w:trPr>
          <w:trHeight w:val="360"/>
        </w:trPr>
        <w:tc>
          <w:tcPr>
            <w:tcW w:w="216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BEEF06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E4AEAB" w14:textId="77777777" w:rsidR="00FA3EB3" w:rsidRPr="00FA3EB3" w:rsidRDefault="00FA3EB3" w:rsidP="00FA3EB3"/>
        </w:tc>
        <w:tc>
          <w:tcPr>
            <w:tcW w:w="27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0DA8C5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104E75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350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9E9D84" w14:textId="77777777" w:rsidR="00232876" w:rsidRPr="00FA3EB3" w:rsidRDefault="00232876" w:rsidP="00232876">
            <w:pPr>
              <w:pStyle w:val="NoSpacing"/>
            </w:pPr>
          </w:p>
        </w:tc>
      </w:tr>
      <w:tr w:rsidR="00687CFB" w:rsidRPr="00FA3EB3" w14:paraId="6EECA227" w14:textId="77777777" w:rsidTr="00232876">
        <w:trPr>
          <w:trHeight w:val="360"/>
        </w:trPr>
        <w:sdt>
          <w:sdtPr>
            <w:id w:val="2115246489"/>
            <w:placeholder>
              <w:docPart w:val="02E54FC4CA68435AA8F07449C33037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30BC2D1D" w14:textId="77777777" w:rsidR="00687CFB" w:rsidRPr="00FA3EB3" w:rsidRDefault="00232876" w:rsidP="00232876">
                <w:pPr>
                  <w:pStyle w:val="NoSpacing"/>
                </w:pPr>
                <w:r w:rsidRPr="00FA3EB3">
                  <w:t>Signature</w:t>
                </w:r>
              </w:p>
            </w:tc>
          </w:sdtContent>
        </w:sdt>
        <w:tc>
          <w:tcPr>
            <w:tcW w:w="4050" w:type="dxa"/>
            <w:shd w:val="clear" w:color="auto" w:fill="FFFFFF" w:themeFill="background1"/>
            <w:vAlign w:val="center"/>
          </w:tcPr>
          <w:p w14:paraId="3E1B6CBB" w14:textId="77777777" w:rsidR="00687CFB" w:rsidRPr="00FA3EB3" w:rsidRDefault="00687CFB" w:rsidP="00232876">
            <w:pPr>
              <w:pStyle w:val="NoSpacing"/>
            </w:pPr>
          </w:p>
        </w:tc>
        <w:tc>
          <w:tcPr>
            <w:tcW w:w="270" w:type="dxa"/>
            <w:vAlign w:val="center"/>
          </w:tcPr>
          <w:p w14:paraId="3D270871" w14:textId="77777777" w:rsidR="00687CFB" w:rsidRPr="00FA3EB3" w:rsidRDefault="00687CFB" w:rsidP="00232876">
            <w:pPr>
              <w:pStyle w:val="NoSpacing"/>
            </w:pPr>
          </w:p>
        </w:tc>
        <w:sdt>
          <w:sdtPr>
            <w:id w:val="-1603715072"/>
            <w:placeholder>
              <w:docPart w:val="87A3E388147B480A85A5ED35F83BFD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0" w:type="dxa"/>
                <w:vAlign w:val="center"/>
              </w:tcPr>
              <w:p w14:paraId="1D7BADF8" w14:textId="77777777" w:rsidR="00687CFB" w:rsidRPr="00FA3EB3" w:rsidRDefault="00232876" w:rsidP="00232876">
                <w:pPr>
                  <w:pStyle w:val="NoSpacing"/>
                </w:pPr>
                <w:r w:rsidRPr="00FA3EB3">
                  <w:t>Name</w:t>
                </w:r>
              </w:p>
            </w:tc>
          </w:sdtContent>
        </w:sdt>
        <w:tc>
          <w:tcPr>
            <w:tcW w:w="3500" w:type="dxa"/>
            <w:shd w:val="clear" w:color="auto" w:fill="FFFFFF" w:themeFill="background1"/>
            <w:vAlign w:val="center"/>
          </w:tcPr>
          <w:p w14:paraId="2CCDD18C" w14:textId="77777777" w:rsidR="00687CFB" w:rsidRPr="00FA3EB3" w:rsidRDefault="00687CFB" w:rsidP="00232876">
            <w:pPr>
              <w:pStyle w:val="NoSpacing"/>
            </w:pPr>
          </w:p>
        </w:tc>
      </w:tr>
      <w:tr w:rsidR="00232876" w:rsidRPr="00FA3EB3" w14:paraId="41D33912" w14:textId="77777777" w:rsidTr="00232876">
        <w:trPr>
          <w:trHeight w:val="360"/>
        </w:trPr>
        <w:tc>
          <w:tcPr>
            <w:tcW w:w="2160" w:type="dxa"/>
            <w:shd w:val="clear" w:color="auto" w:fill="auto"/>
          </w:tcPr>
          <w:p w14:paraId="07159826" w14:textId="77777777" w:rsidR="00232876" w:rsidRPr="00FA3EB3" w:rsidRDefault="00232876" w:rsidP="00232876">
            <w:pPr>
              <w:pStyle w:val="NoSpacing"/>
            </w:pPr>
          </w:p>
        </w:tc>
        <w:sdt>
          <w:sdtPr>
            <w:id w:val="-1424941974"/>
            <w:placeholder>
              <w:docPart w:val="5BA89CE045B04F3AA8A6513FF66D22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627AA585" w14:textId="77777777" w:rsidR="00232876" w:rsidRPr="00FA3EB3" w:rsidRDefault="00232876" w:rsidP="00232876">
                <w:pPr>
                  <w:pStyle w:val="Field"/>
                </w:pPr>
                <w:r w:rsidRPr="00FA3EB3">
                  <w:t>Signature of the Person Submitting this Form</w:t>
                </w:r>
              </w:p>
            </w:tc>
          </w:sdtContent>
        </w:sdt>
        <w:tc>
          <w:tcPr>
            <w:tcW w:w="270" w:type="dxa"/>
            <w:shd w:val="clear" w:color="auto" w:fill="auto"/>
          </w:tcPr>
          <w:p w14:paraId="162CD69B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810" w:type="dxa"/>
            <w:shd w:val="clear" w:color="auto" w:fill="auto"/>
          </w:tcPr>
          <w:p w14:paraId="5131B261" w14:textId="77777777" w:rsidR="00232876" w:rsidRPr="00FA3EB3" w:rsidRDefault="00232876" w:rsidP="00232876">
            <w:pPr>
              <w:pStyle w:val="NoSpacing"/>
            </w:pPr>
          </w:p>
        </w:tc>
        <w:sdt>
          <w:sdtPr>
            <w:id w:val="-1027253848"/>
            <w:placeholder>
              <w:docPart w:val="2D63E4FF267E4411940864B583CC01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0" w:type="dxa"/>
                <w:shd w:val="clear" w:color="auto" w:fill="auto"/>
              </w:tcPr>
              <w:p w14:paraId="7A95044F" w14:textId="77777777" w:rsidR="00232876" w:rsidRPr="00FA3EB3" w:rsidRDefault="00232876" w:rsidP="00232876">
                <w:pPr>
                  <w:pStyle w:val="Field"/>
                </w:pPr>
                <w:r w:rsidRPr="00FA3EB3">
                  <w:t>Name of the Person Submitting this Form (print)</w:t>
                </w:r>
              </w:p>
            </w:tc>
          </w:sdtContent>
        </w:sdt>
      </w:tr>
    </w:tbl>
    <w:p w14:paraId="5F413071" w14:textId="77777777" w:rsidR="00687CFB" w:rsidRPr="00FA3EB3" w:rsidRDefault="00687CFB"/>
    <w:tbl>
      <w:tblPr>
        <w:tblW w:w="4792" w:type="dxa"/>
        <w:tblLook w:val="0600" w:firstRow="0" w:lastRow="0" w:firstColumn="0" w:lastColumn="0" w:noHBand="1" w:noVBand="1"/>
      </w:tblPr>
      <w:tblGrid>
        <w:gridCol w:w="2160"/>
        <w:gridCol w:w="720"/>
        <w:gridCol w:w="236"/>
        <w:gridCol w:w="720"/>
        <w:gridCol w:w="236"/>
        <w:gridCol w:w="720"/>
      </w:tblGrid>
      <w:tr w:rsidR="00232876" w:rsidRPr="00FA3EB3" w14:paraId="4320D0BE" w14:textId="77777777" w:rsidTr="00232876">
        <w:trPr>
          <w:trHeight w:val="360"/>
        </w:trPr>
        <w:sdt>
          <w:sdtPr>
            <w:id w:val="1220785300"/>
            <w:placeholder>
              <w:docPart w:val="3B38203B72DE41238016CE558ECE7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62EC5523" w14:textId="77777777" w:rsidR="00232876" w:rsidRPr="00FA3EB3" w:rsidRDefault="00232876" w:rsidP="00232876">
                <w:pPr>
                  <w:pStyle w:val="NoSpacing"/>
                </w:pPr>
                <w:r w:rsidRPr="00FA3EB3">
                  <w:t>Date of Signature</w:t>
                </w:r>
              </w:p>
            </w:tc>
          </w:sdtContent>
        </w:sdt>
        <w:tc>
          <w:tcPr>
            <w:tcW w:w="720" w:type="dxa"/>
            <w:shd w:val="clear" w:color="auto" w:fill="FFFFFF" w:themeFill="background1"/>
            <w:vAlign w:val="center"/>
          </w:tcPr>
          <w:p w14:paraId="1F8B03BF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236" w:type="dxa"/>
            <w:vAlign w:val="center"/>
          </w:tcPr>
          <w:p w14:paraId="331B7CAC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08A947F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236" w:type="dxa"/>
            <w:vAlign w:val="center"/>
          </w:tcPr>
          <w:p w14:paraId="1F6FA6F4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720" w:type="dxa"/>
            <w:shd w:val="clear" w:color="auto" w:fill="FFFFFF" w:themeFill="background1"/>
          </w:tcPr>
          <w:p w14:paraId="196497D0" w14:textId="77777777" w:rsidR="00232876" w:rsidRPr="00FA3EB3" w:rsidRDefault="00232876" w:rsidP="00232876">
            <w:pPr>
              <w:pStyle w:val="NoSpacing"/>
            </w:pPr>
          </w:p>
        </w:tc>
      </w:tr>
      <w:tr w:rsidR="00232876" w:rsidRPr="00FA3EB3" w14:paraId="482305B5" w14:textId="77777777" w:rsidTr="00232876">
        <w:trPr>
          <w:trHeight w:val="360"/>
        </w:trPr>
        <w:tc>
          <w:tcPr>
            <w:tcW w:w="2160" w:type="dxa"/>
            <w:shd w:val="clear" w:color="auto" w:fill="auto"/>
          </w:tcPr>
          <w:p w14:paraId="5CF4DC1E" w14:textId="77777777" w:rsidR="00232876" w:rsidRPr="00FA3EB3" w:rsidRDefault="00232876" w:rsidP="00232876">
            <w:pPr>
              <w:pStyle w:val="Field"/>
            </w:pPr>
          </w:p>
        </w:tc>
        <w:sdt>
          <w:sdtPr>
            <w:id w:val="1445736183"/>
            <w:placeholder>
              <w:docPart w:val="524C8AE2A85044DD920988FF8D0C72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38AD5599" w14:textId="77777777" w:rsidR="00232876" w:rsidRPr="00FA3EB3" w:rsidRDefault="00232876" w:rsidP="00232876">
                <w:pPr>
                  <w:pStyle w:val="Field"/>
                </w:pPr>
                <w:r w:rsidRPr="00FA3EB3">
                  <w:t>MM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6CB99B3B" w14:textId="77777777" w:rsidR="00232876" w:rsidRPr="00FA3EB3" w:rsidRDefault="00232876" w:rsidP="00232876">
            <w:pPr>
              <w:pStyle w:val="Field"/>
            </w:pPr>
          </w:p>
        </w:tc>
        <w:sdt>
          <w:sdtPr>
            <w:id w:val="-1419480618"/>
            <w:placeholder>
              <w:docPart w:val="7B13CF63DEDF4C4E829412600C775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27851FAB" w14:textId="77777777" w:rsidR="00232876" w:rsidRPr="00FA3EB3" w:rsidRDefault="00232876" w:rsidP="00232876">
                <w:pPr>
                  <w:pStyle w:val="Field"/>
                </w:pPr>
                <w:r w:rsidRPr="00FA3EB3">
                  <w:t>DD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391CB911" w14:textId="77777777" w:rsidR="00232876" w:rsidRPr="00FA3EB3" w:rsidRDefault="00232876" w:rsidP="00232876">
            <w:pPr>
              <w:pStyle w:val="Field"/>
            </w:pPr>
          </w:p>
        </w:tc>
        <w:sdt>
          <w:sdtPr>
            <w:id w:val="138628743"/>
            <w:placeholder>
              <w:docPart w:val="509D8F6CB2BF48F8B4088EC83762B2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1DF481C4" w14:textId="77777777" w:rsidR="00232876" w:rsidRPr="00FA3EB3" w:rsidRDefault="00232876" w:rsidP="00232876">
                <w:pPr>
                  <w:pStyle w:val="Field"/>
                </w:pPr>
                <w:r w:rsidRPr="00FA3EB3">
                  <w:t>YY</w:t>
                </w:r>
              </w:p>
            </w:tc>
          </w:sdtContent>
        </w:sdt>
      </w:tr>
    </w:tbl>
    <w:p w14:paraId="029ED1DD" w14:textId="33A77454" w:rsidR="00687CFB" w:rsidRPr="00FA3EB3" w:rsidRDefault="005430D5" w:rsidP="00FD35A6">
      <w:r>
        <w:t>Please provide any additional information needed for the clinical that you feel necessary.</w:t>
      </w:r>
    </w:p>
    <w:sectPr w:rsidR="00687CFB" w:rsidRPr="00FA3EB3" w:rsidSect="00E3286D">
      <w:headerReference w:type="default" r:id="rId11"/>
      <w:pgSz w:w="12240" w:h="15840"/>
      <w:pgMar w:top="36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7FB3" w14:textId="77777777" w:rsidR="0030185B" w:rsidRDefault="0030185B" w:rsidP="001A0130">
      <w:pPr>
        <w:spacing w:after="0" w:line="240" w:lineRule="auto"/>
      </w:pPr>
      <w:r>
        <w:separator/>
      </w:r>
    </w:p>
  </w:endnote>
  <w:endnote w:type="continuationSeparator" w:id="0">
    <w:p w14:paraId="6CA46A6D" w14:textId="77777777" w:rsidR="0030185B" w:rsidRDefault="0030185B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6B3D" w14:textId="77777777" w:rsidR="0030185B" w:rsidRDefault="0030185B" w:rsidP="001A0130">
      <w:pPr>
        <w:spacing w:after="0" w:line="240" w:lineRule="auto"/>
      </w:pPr>
      <w:r>
        <w:separator/>
      </w:r>
    </w:p>
  </w:footnote>
  <w:footnote w:type="continuationSeparator" w:id="0">
    <w:p w14:paraId="5FA57A15" w14:textId="77777777" w:rsidR="0030185B" w:rsidRDefault="0030185B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46D9" w14:textId="77777777" w:rsidR="001A0130" w:rsidRDefault="00FD35A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32F636" wp14:editId="21DFBBA9">
              <wp:simplePos x="0" y="0"/>
              <wp:positionH relativeFrom="page">
                <wp:posOffset>241300</wp:posOffset>
              </wp:positionH>
              <wp:positionV relativeFrom="page">
                <wp:posOffset>547419</wp:posOffset>
              </wp:positionV>
              <wp:extent cx="7285737" cy="9270443"/>
              <wp:effectExtent l="0" t="0" r="0" b="6985"/>
              <wp:wrapNone/>
              <wp:docPr id="26" name="Group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737" cy="9270443"/>
                        <a:chOff x="0" y="312420"/>
                        <a:chExt cx="7287768" cy="9268995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1264920"/>
                          <a:ext cx="7287768" cy="8316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1" name="Group 21"/>
                      <wpg:cNvGrpSpPr/>
                      <wpg:grpSpPr>
                        <a:xfrm>
                          <a:off x="205740" y="312420"/>
                          <a:ext cx="644436" cy="644436"/>
                          <a:chOff x="0" y="0"/>
                          <a:chExt cx="644436" cy="644436"/>
                        </a:xfrm>
                      </wpg:grpSpPr>
                      <wps:wsp>
                        <wps:cNvPr id="22" name="Oval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3" name="Group 22" descr="Icon Information Update"/>
                        <wpg:cNvGrpSpPr/>
                        <wpg:grpSpPr>
                          <a:xfrm>
                            <a:off x="144780" y="144780"/>
                            <a:ext cx="356028" cy="360000"/>
                            <a:chOff x="0" y="0"/>
                            <a:chExt cx="4138163" cy="4184332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4" name="Freeform: Shape 24"/>
                          <wps:cNvSpPr/>
                          <wps:spPr>
                            <a:xfrm>
                              <a:off x="0" y="202882"/>
                              <a:ext cx="3914775" cy="3981450"/>
                            </a:xfrm>
                            <a:custGeom>
                              <a:avLst/>
                              <a:gdLst>
                                <a:gd name="connsiteX0" fmla="*/ 3750469 w 3914775"/>
                                <a:gd name="connsiteY0" fmla="*/ 1936909 h 3981450"/>
                                <a:gd name="connsiteX1" fmla="*/ 3588544 w 3914775"/>
                                <a:gd name="connsiteY1" fmla="*/ 2098834 h 3981450"/>
                                <a:gd name="connsiteX2" fmla="*/ 3588544 w 3914775"/>
                                <a:gd name="connsiteY2" fmla="*/ 3438049 h 3981450"/>
                                <a:gd name="connsiteX3" fmla="*/ 3368516 w 3914775"/>
                                <a:gd name="connsiteY3" fmla="*/ 3655219 h 3981450"/>
                                <a:gd name="connsiteX4" fmla="*/ 552926 w 3914775"/>
                                <a:gd name="connsiteY4" fmla="*/ 3655219 h 3981450"/>
                                <a:gd name="connsiteX5" fmla="*/ 330994 w 3914775"/>
                                <a:gd name="connsiteY5" fmla="*/ 3438049 h 3981450"/>
                                <a:gd name="connsiteX6" fmla="*/ 330994 w 3914775"/>
                                <a:gd name="connsiteY6" fmla="*/ 545306 h 3981450"/>
                                <a:gd name="connsiteX7" fmla="*/ 552926 w 3914775"/>
                                <a:gd name="connsiteY7" fmla="*/ 330994 h 3981450"/>
                                <a:gd name="connsiteX8" fmla="*/ 1644491 w 3914775"/>
                                <a:gd name="connsiteY8" fmla="*/ 330994 h 3981450"/>
                                <a:gd name="connsiteX9" fmla="*/ 1806416 w 3914775"/>
                                <a:gd name="connsiteY9" fmla="*/ 169069 h 3981450"/>
                                <a:gd name="connsiteX10" fmla="*/ 1644491 w 3914775"/>
                                <a:gd name="connsiteY10" fmla="*/ 7144 h 3981450"/>
                                <a:gd name="connsiteX11" fmla="*/ 552926 w 3914775"/>
                                <a:gd name="connsiteY11" fmla="*/ 7144 h 3981450"/>
                                <a:gd name="connsiteX12" fmla="*/ 7144 w 3914775"/>
                                <a:gd name="connsiteY12" fmla="*/ 545306 h 3981450"/>
                                <a:gd name="connsiteX13" fmla="*/ 7144 w 3914775"/>
                                <a:gd name="connsiteY13" fmla="*/ 3438049 h 3981450"/>
                                <a:gd name="connsiteX14" fmla="*/ 552926 w 3914775"/>
                                <a:gd name="connsiteY14" fmla="*/ 3979069 h 3981450"/>
                                <a:gd name="connsiteX15" fmla="*/ 3368516 w 3914775"/>
                                <a:gd name="connsiteY15" fmla="*/ 3979069 h 3981450"/>
                                <a:gd name="connsiteX16" fmla="*/ 3912394 w 3914775"/>
                                <a:gd name="connsiteY16" fmla="*/ 3438049 h 3981450"/>
                                <a:gd name="connsiteX17" fmla="*/ 3912394 w 3914775"/>
                                <a:gd name="connsiteY17" fmla="*/ 2098834 h 3981450"/>
                                <a:gd name="connsiteX18" fmla="*/ 3750469 w 3914775"/>
                                <a:gd name="connsiteY18" fmla="*/ 1936909 h 398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914775" h="3981450">
                                  <a:moveTo>
                                    <a:pt x="3750469" y="1936909"/>
                                  </a:moveTo>
                                  <a:cubicBezTo>
                                    <a:pt x="3660934" y="1936909"/>
                                    <a:pt x="3588544" y="2009299"/>
                                    <a:pt x="3588544" y="2098834"/>
                                  </a:cubicBezTo>
                                  <a:lnTo>
                                    <a:pt x="3588544" y="3438049"/>
                                  </a:lnTo>
                                  <a:cubicBezTo>
                                    <a:pt x="3588544" y="3559016"/>
                                    <a:pt x="3488531" y="3655219"/>
                                    <a:pt x="3368516" y="3655219"/>
                                  </a:cubicBezTo>
                                  <a:lnTo>
                                    <a:pt x="552926" y="3655219"/>
                                  </a:lnTo>
                                  <a:cubicBezTo>
                                    <a:pt x="431959" y="3655219"/>
                                    <a:pt x="330994" y="3559016"/>
                                    <a:pt x="330994" y="3438049"/>
                                  </a:cubicBezTo>
                                  <a:lnTo>
                                    <a:pt x="330994" y="545306"/>
                                  </a:lnTo>
                                  <a:cubicBezTo>
                                    <a:pt x="330994" y="424339"/>
                                    <a:pt x="431959" y="330994"/>
                                    <a:pt x="552926" y="330994"/>
                                  </a:cubicBezTo>
                                  <a:lnTo>
                                    <a:pt x="1644491" y="330994"/>
                                  </a:lnTo>
                                  <a:cubicBezTo>
                                    <a:pt x="1734026" y="330994"/>
                                    <a:pt x="1806416" y="258604"/>
                                    <a:pt x="1806416" y="169069"/>
                                  </a:cubicBezTo>
                                  <a:cubicBezTo>
                                    <a:pt x="1806416" y="79534"/>
                                    <a:pt x="1734026" y="7144"/>
                                    <a:pt x="1644491" y="7144"/>
                                  </a:cubicBezTo>
                                  <a:lnTo>
                                    <a:pt x="552926" y="7144"/>
                                  </a:lnTo>
                                  <a:cubicBezTo>
                                    <a:pt x="253841" y="7144"/>
                                    <a:pt x="7144" y="246221"/>
                                    <a:pt x="7144" y="545306"/>
                                  </a:cubicBezTo>
                                  <a:lnTo>
                                    <a:pt x="7144" y="3438049"/>
                                  </a:lnTo>
                                  <a:cubicBezTo>
                                    <a:pt x="7144" y="3737134"/>
                                    <a:pt x="253841" y="3979069"/>
                                    <a:pt x="552926" y="3979069"/>
                                  </a:cubicBezTo>
                                  <a:lnTo>
                                    <a:pt x="3368516" y="3979069"/>
                                  </a:lnTo>
                                  <a:cubicBezTo>
                                    <a:pt x="3667601" y="3979069"/>
                                    <a:pt x="3912394" y="3738086"/>
                                    <a:pt x="3912394" y="3438049"/>
                                  </a:cubicBezTo>
                                  <a:lnTo>
                                    <a:pt x="3912394" y="2098834"/>
                                  </a:lnTo>
                                  <a:cubicBezTo>
                                    <a:pt x="3912394" y="2010251"/>
                                    <a:pt x="3840004" y="1936909"/>
                                    <a:pt x="3750469" y="193690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: Shape 25"/>
                          <wps:cNvSpPr/>
                          <wps:spPr>
                            <a:xfrm>
                              <a:off x="1271138" y="0"/>
                              <a:ext cx="2867025" cy="2895600"/>
                            </a:xfrm>
                            <a:custGeom>
                              <a:avLst/>
                              <a:gdLst>
                                <a:gd name="connsiteX0" fmla="*/ 2471711 w 2867025"/>
                                <a:gd name="connsiteY0" fmla="*/ 141446 h 2895600"/>
                                <a:gd name="connsiteX1" fmla="*/ 2154528 w 2867025"/>
                                <a:gd name="connsiteY1" fmla="*/ 7144 h 2895600"/>
                                <a:gd name="connsiteX2" fmla="*/ 1836393 w 2867025"/>
                                <a:gd name="connsiteY2" fmla="*/ 138589 h 2895600"/>
                                <a:gd name="connsiteX3" fmla="*/ 380973 w 2867025"/>
                                <a:gd name="connsiteY3" fmla="*/ 1594009 h 2895600"/>
                                <a:gd name="connsiteX4" fmla="*/ 266673 w 2867025"/>
                                <a:gd name="connsiteY4" fmla="*/ 1789271 h 2895600"/>
                                <a:gd name="connsiteX5" fmla="*/ 13308 w 2867025"/>
                                <a:gd name="connsiteY5" fmla="*/ 2686526 h 2895600"/>
                                <a:gd name="connsiteX6" fmla="*/ 56171 w 2867025"/>
                                <a:gd name="connsiteY6" fmla="*/ 2846546 h 2895600"/>
                                <a:gd name="connsiteX7" fmla="*/ 169518 w 2867025"/>
                                <a:gd name="connsiteY7" fmla="*/ 2892266 h 2895600"/>
                                <a:gd name="connsiteX8" fmla="*/ 217143 w 2867025"/>
                                <a:gd name="connsiteY8" fmla="*/ 2884646 h 2895600"/>
                                <a:gd name="connsiteX9" fmla="*/ 1089633 w 2867025"/>
                                <a:gd name="connsiteY9" fmla="*/ 2616041 h 2895600"/>
                                <a:gd name="connsiteX10" fmla="*/ 1274418 w 2867025"/>
                                <a:gd name="connsiteY10" fmla="*/ 2504599 h 2895600"/>
                                <a:gd name="connsiteX11" fmla="*/ 1274418 w 2867025"/>
                                <a:gd name="connsiteY11" fmla="*/ 2504599 h 2895600"/>
                                <a:gd name="connsiteX12" fmla="*/ 2735553 w 2867025"/>
                                <a:gd name="connsiteY12" fmla="*/ 1043464 h 2895600"/>
                                <a:gd name="connsiteX13" fmla="*/ 2738411 w 2867025"/>
                                <a:gd name="connsiteY13" fmla="*/ 412909 h 2895600"/>
                                <a:gd name="connsiteX14" fmla="*/ 2471711 w 2867025"/>
                                <a:gd name="connsiteY14" fmla="*/ 141446 h 2895600"/>
                                <a:gd name="connsiteX15" fmla="*/ 1747811 w 2867025"/>
                                <a:gd name="connsiteY15" fmla="*/ 685324 h 2895600"/>
                                <a:gd name="connsiteX16" fmla="*/ 2187866 w 2867025"/>
                                <a:gd name="connsiteY16" fmla="*/ 1134904 h 2895600"/>
                                <a:gd name="connsiteX17" fmla="*/ 2080233 w 2867025"/>
                                <a:gd name="connsiteY17" fmla="*/ 1242536 h 2895600"/>
                                <a:gd name="connsiteX18" fmla="*/ 1640178 w 2867025"/>
                                <a:gd name="connsiteY18" fmla="*/ 792956 h 2895600"/>
                                <a:gd name="connsiteX19" fmla="*/ 1747811 w 2867025"/>
                                <a:gd name="connsiteY19" fmla="*/ 685324 h 2895600"/>
                                <a:gd name="connsiteX20" fmla="*/ 1044866 w 2867025"/>
                                <a:gd name="connsiteY20" fmla="*/ 2276951 h 2895600"/>
                                <a:gd name="connsiteX21" fmla="*/ 993431 w 2867025"/>
                                <a:gd name="connsiteY21" fmla="*/ 2307431 h 2895600"/>
                                <a:gd name="connsiteX22" fmla="*/ 404786 w 2867025"/>
                                <a:gd name="connsiteY22" fmla="*/ 2488406 h 2895600"/>
                                <a:gd name="connsiteX23" fmla="*/ 577188 w 2867025"/>
                                <a:gd name="connsiteY23" fmla="*/ 1876901 h 2895600"/>
                                <a:gd name="connsiteX24" fmla="*/ 608621 w 2867025"/>
                                <a:gd name="connsiteY24" fmla="*/ 1822609 h 2895600"/>
                                <a:gd name="connsiteX25" fmla="*/ 1409673 w 2867025"/>
                                <a:gd name="connsiteY25" fmla="*/ 1021556 h 2895600"/>
                                <a:gd name="connsiteX26" fmla="*/ 1849728 w 2867025"/>
                                <a:gd name="connsiteY26" fmla="*/ 1471136 h 2895600"/>
                                <a:gd name="connsiteX27" fmla="*/ 1044866 w 2867025"/>
                                <a:gd name="connsiteY27" fmla="*/ 2276951 h 2895600"/>
                                <a:gd name="connsiteX28" fmla="*/ 2506953 w 2867025"/>
                                <a:gd name="connsiteY28" fmla="*/ 814864 h 2895600"/>
                                <a:gd name="connsiteX29" fmla="*/ 2416466 w 2867025"/>
                                <a:gd name="connsiteY29" fmla="*/ 905351 h 2895600"/>
                                <a:gd name="connsiteX30" fmla="*/ 1976411 w 2867025"/>
                                <a:gd name="connsiteY30" fmla="*/ 455771 h 2895600"/>
                                <a:gd name="connsiteX31" fmla="*/ 2064041 w 2867025"/>
                                <a:gd name="connsiteY31" fmla="*/ 369094 h 2895600"/>
                                <a:gd name="connsiteX32" fmla="*/ 2151671 w 2867025"/>
                                <a:gd name="connsiteY32" fmla="*/ 333851 h 2895600"/>
                                <a:gd name="connsiteX33" fmla="*/ 2152624 w 2867025"/>
                                <a:gd name="connsiteY33" fmla="*/ 333851 h 2895600"/>
                                <a:gd name="connsiteX34" fmla="*/ 2240253 w 2867025"/>
                                <a:gd name="connsiteY34" fmla="*/ 370046 h 2895600"/>
                                <a:gd name="connsiteX35" fmla="*/ 2506953 w 2867025"/>
                                <a:gd name="connsiteY35" fmla="*/ 641509 h 2895600"/>
                                <a:gd name="connsiteX36" fmla="*/ 2506953 w 2867025"/>
                                <a:gd name="connsiteY36" fmla="*/ 814864 h 2895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2867025" h="2895600">
                                  <a:moveTo>
                                    <a:pt x="2471711" y="141446"/>
                                  </a:moveTo>
                                  <a:cubicBezTo>
                                    <a:pt x="2386938" y="55721"/>
                                    <a:pt x="2274543" y="8096"/>
                                    <a:pt x="2154528" y="7144"/>
                                  </a:cubicBezTo>
                                  <a:cubicBezTo>
                                    <a:pt x="2034513" y="7144"/>
                                    <a:pt x="1921166" y="52864"/>
                                    <a:pt x="1836393" y="138589"/>
                                  </a:cubicBezTo>
                                  <a:lnTo>
                                    <a:pt x="380973" y="1594009"/>
                                  </a:lnTo>
                                  <a:cubicBezTo>
                                    <a:pt x="326681" y="1648301"/>
                                    <a:pt x="287628" y="1715929"/>
                                    <a:pt x="266673" y="1789271"/>
                                  </a:cubicBezTo>
                                  <a:lnTo>
                                    <a:pt x="13308" y="2686526"/>
                                  </a:lnTo>
                                  <a:cubicBezTo>
                                    <a:pt x="-2884" y="2743676"/>
                                    <a:pt x="13308" y="2804636"/>
                                    <a:pt x="56171" y="2846546"/>
                                  </a:cubicBezTo>
                                  <a:cubicBezTo>
                                    <a:pt x="86651" y="2876074"/>
                                    <a:pt x="127608" y="2892266"/>
                                    <a:pt x="169518" y="2892266"/>
                                  </a:cubicBezTo>
                                  <a:cubicBezTo>
                                    <a:pt x="185711" y="2892266"/>
                                    <a:pt x="201903" y="2890361"/>
                                    <a:pt x="217143" y="2884646"/>
                                  </a:cubicBezTo>
                                  <a:lnTo>
                                    <a:pt x="1089633" y="2616041"/>
                                  </a:lnTo>
                                  <a:cubicBezTo>
                                    <a:pt x="1159166" y="2595086"/>
                                    <a:pt x="1222983" y="2556034"/>
                                    <a:pt x="1274418" y="2504599"/>
                                  </a:cubicBezTo>
                                  <a:lnTo>
                                    <a:pt x="1274418" y="2504599"/>
                                  </a:lnTo>
                                  <a:lnTo>
                                    <a:pt x="2735553" y="1043464"/>
                                  </a:lnTo>
                                  <a:cubicBezTo>
                                    <a:pt x="2908909" y="870109"/>
                                    <a:pt x="2909861" y="588169"/>
                                    <a:pt x="2738411" y="412909"/>
                                  </a:cubicBezTo>
                                  <a:lnTo>
                                    <a:pt x="2471711" y="141446"/>
                                  </a:lnTo>
                                  <a:close/>
                                  <a:moveTo>
                                    <a:pt x="1747811" y="685324"/>
                                  </a:moveTo>
                                  <a:lnTo>
                                    <a:pt x="2187866" y="1134904"/>
                                  </a:lnTo>
                                  <a:lnTo>
                                    <a:pt x="2080233" y="1242536"/>
                                  </a:lnTo>
                                  <a:lnTo>
                                    <a:pt x="1640178" y="792956"/>
                                  </a:lnTo>
                                  <a:lnTo>
                                    <a:pt x="1747811" y="685324"/>
                                  </a:lnTo>
                                  <a:close/>
                                  <a:moveTo>
                                    <a:pt x="1044866" y="2276951"/>
                                  </a:moveTo>
                                  <a:cubicBezTo>
                                    <a:pt x="1030578" y="2291239"/>
                                    <a:pt x="1013433" y="2301716"/>
                                    <a:pt x="993431" y="2307431"/>
                                  </a:cubicBezTo>
                                  <a:lnTo>
                                    <a:pt x="404786" y="2488406"/>
                                  </a:lnTo>
                                  <a:lnTo>
                                    <a:pt x="577188" y="1876901"/>
                                  </a:lnTo>
                                  <a:cubicBezTo>
                                    <a:pt x="582903" y="1856899"/>
                                    <a:pt x="594333" y="1837849"/>
                                    <a:pt x="608621" y="1822609"/>
                                  </a:cubicBezTo>
                                  <a:lnTo>
                                    <a:pt x="1409673" y="1021556"/>
                                  </a:lnTo>
                                  <a:lnTo>
                                    <a:pt x="1849728" y="1471136"/>
                                  </a:lnTo>
                                  <a:lnTo>
                                    <a:pt x="1044866" y="2276951"/>
                                  </a:lnTo>
                                  <a:close/>
                                  <a:moveTo>
                                    <a:pt x="2506953" y="814864"/>
                                  </a:moveTo>
                                  <a:lnTo>
                                    <a:pt x="2416466" y="905351"/>
                                  </a:lnTo>
                                  <a:lnTo>
                                    <a:pt x="1976411" y="455771"/>
                                  </a:lnTo>
                                  <a:lnTo>
                                    <a:pt x="2064041" y="369094"/>
                                  </a:lnTo>
                                  <a:cubicBezTo>
                                    <a:pt x="2087853" y="345281"/>
                                    <a:pt x="2118334" y="333851"/>
                                    <a:pt x="2151671" y="333851"/>
                                  </a:cubicBezTo>
                                  <a:cubicBezTo>
                                    <a:pt x="2151671" y="333851"/>
                                    <a:pt x="2151671" y="333851"/>
                                    <a:pt x="2152624" y="333851"/>
                                  </a:cubicBezTo>
                                  <a:cubicBezTo>
                                    <a:pt x="2185961" y="333851"/>
                                    <a:pt x="2217393" y="346234"/>
                                    <a:pt x="2240253" y="370046"/>
                                  </a:cubicBezTo>
                                  <a:lnTo>
                                    <a:pt x="2506953" y="641509"/>
                                  </a:lnTo>
                                  <a:cubicBezTo>
                                    <a:pt x="2554578" y="689134"/>
                                    <a:pt x="2554578" y="767239"/>
                                    <a:pt x="2506953" y="8148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3B8E30" id="Group 26" o:spid="_x0000_s1026" alt="&quot;&quot;" style="position:absolute;margin-left:19pt;margin-top:43.1pt;width:573.7pt;height:729.95pt;z-index:251664384;mso-position-horizontal-relative:page;mso-position-vertical-relative:page;mso-width-relative:margin;mso-height-relative:margin" coordorigin=",3124" coordsize="72877,9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">
              <v:rect id="Rectangle 3" o:spid="_x0000_s1027" alt="&quot;&quot;" style="position:absolute;top:12649;width:72877;height:83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group id="Group 21" o:spid="_x0000_s1028" style="position:absolute;left:2057;top:3124;width:6444;height:6444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oval id="Oval 22" o:spid="_x0000_s1029" alt="&quot;&quot;" style="position:absolute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" fillcolor="white [3212]" stroked="f" strokeweight="1pt">
                  <v:fill opacity="15677f"/>
                </v:oval>
                <v:group id="Group 22" o:spid="_x0000_s1030" alt="Icon Information Update" style="position:absolute;left:1447;top:1447;width:3561;height:3600" coordsize="41381,4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: Shape 24" o:spid="_x0000_s1031" style="position:absolute;top:2028;width:39147;height:39815;visibility:visible;mso-wrap-style:square;v-text-anchor:middle" coordsize="3914775,398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ed="f" stroked="f">
                    <v:stroke joinstyle="miter"/>
                    <v:path arrowok="t" o:connecttype="custom" o:connectlocs="3750469,1936909;3588544,2098834;3588544,3438049;3368516,3655219;552926,3655219;330994,3438049;330994,545306;552926,330994;1644491,330994;1806416,169069;1644491,7144;552926,7144;7144,545306;7144,3438049;552926,3979069;3368516,3979069;3912394,3438049;3912394,2098834;3750469,1936909" o:connectangles="0,0,0,0,0,0,0,0,0,0,0,0,0,0,0,0,0,0,0"/>
                  </v:shape>
                  <v:shape id="Freeform: Shape 25" o:spid="_x0000_s1032" style="position:absolute;left:12711;width:28670;height:28956;visibility:visible;mso-wrap-style:square;v-text-anchor:middle" coordsize="2867025,289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ed="f" stroked="f">
                    <v:stroke joinstyle="miter"/>
                    <v:path arrowok="t" o:connecttype="custom" o:connectlocs="2471711,141446;2154528,7144;1836393,138589;380973,1594009;266673,1789271;13308,2686526;56171,2846546;169518,2892266;217143,2884646;1089633,2616041;1274418,2504599;1274418,2504599;2735553,1043464;2738411,412909;2471711,141446;1747811,685324;2187866,1134904;2080233,1242536;1640178,792956;1747811,685324;1044866,2276951;993431,2307431;404786,2488406;577188,1876901;608621,1822609;1409673,1021556;1849728,1471136;1044866,2276951;2506953,814864;2416466,905351;1976411,455771;2064041,369094;2151671,333851;2152624,333851;2240253,370046;2506953,641509;2506953,814864" o:connectangles="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073997">
    <w:abstractNumId w:val="1"/>
  </w:num>
  <w:num w:numId="2" w16cid:durableId="144861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30185B"/>
    <w:rsid w:val="001A0130"/>
    <w:rsid w:val="00232876"/>
    <w:rsid w:val="00267116"/>
    <w:rsid w:val="002F58E0"/>
    <w:rsid w:val="0030185B"/>
    <w:rsid w:val="00355DEE"/>
    <w:rsid w:val="003B49EC"/>
    <w:rsid w:val="003D55FB"/>
    <w:rsid w:val="00402433"/>
    <w:rsid w:val="004B47A9"/>
    <w:rsid w:val="004F0368"/>
    <w:rsid w:val="005430D5"/>
    <w:rsid w:val="005A20B8"/>
    <w:rsid w:val="005E6FA8"/>
    <w:rsid w:val="006662D2"/>
    <w:rsid w:val="00687CFB"/>
    <w:rsid w:val="00696B6E"/>
    <w:rsid w:val="006A5F0E"/>
    <w:rsid w:val="006C28FD"/>
    <w:rsid w:val="007718C6"/>
    <w:rsid w:val="008045C5"/>
    <w:rsid w:val="00835F7E"/>
    <w:rsid w:val="00866BB6"/>
    <w:rsid w:val="00872D54"/>
    <w:rsid w:val="009E70CA"/>
    <w:rsid w:val="00B254BE"/>
    <w:rsid w:val="00BA66C3"/>
    <w:rsid w:val="00CB16D2"/>
    <w:rsid w:val="00CD05DC"/>
    <w:rsid w:val="00CD5B0D"/>
    <w:rsid w:val="00DB3723"/>
    <w:rsid w:val="00DC1831"/>
    <w:rsid w:val="00E3286D"/>
    <w:rsid w:val="00E413DD"/>
    <w:rsid w:val="00F40180"/>
    <w:rsid w:val="00F53FDC"/>
    <w:rsid w:val="00FA3EB3"/>
    <w:rsid w:val="00FC6C9E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887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95A6A6233F4678BFACD21597B9A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82653-371B-4FA4-8541-E96790E178D6}"/>
      </w:docPartPr>
      <w:docPartBody>
        <w:p w:rsidR="006F6FCA" w:rsidRDefault="00E87997">
          <w:pPr>
            <w:pStyle w:val="4195A6A6233F4678BFACD21597B9A50D"/>
          </w:pPr>
          <w:r w:rsidRPr="00FA3EB3">
            <w:t>Instructions</w:t>
          </w:r>
        </w:p>
      </w:docPartBody>
    </w:docPart>
    <w:docPart>
      <w:docPartPr>
        <w:name w:val="AFF19E3DCB9E41E0994A43345E1D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2D269-6AD7-43C9-83E4-1148B2B263F0}"/>
      </w:docPartPr>
      <w:docPartBody>
        <w:p w:rsidR="006F6FCA" w:rsidRDefault="00E87997">
          <w:pPr>
            <w:pStyle w:val="AFF19E3DCB9E41E0994A43345E1D0250"/>
          </w:pPr>
          <w:r w:rsidRPr="00FA3EB3">
            <w:t>Practice Information</w:t>
          </w:r>
        </w:p>
      </w:docPartBody>
    </w:docPart>
    <w:docPart>
      <w:docPartPr>
        <w:name w:val="1E91F258C08E4F2DBF7B60F26EC85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F3D4-9163-4EC2-A87E-8D31F51D3322}"/>
      </w:docPartPr>
      <w:docPartBody>
        <w:p w:rsidR="006F6FCA" w:rsidRDefault="00E87997">
          <w:pPr>
            <w:pStyle w:val="1E91F258C08E4F2DBF7B60F26EC85BA6"/>
          </w:pPr>
          <w:r w:rsidRPr="00FA3EB3">
            <w:t>Telephone</w:t>
          </w:r>
        </w:p>
      </w:docPartBody>
    </w:docPart>
    <w:docPart>
      <w:docPartPr>
        <w:name w:val="02E54FC4CA68435AA8F07449C3303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AC87-845F-44BF-B5AF-315D57998886}"/>
      </w:docPartPr>
      <w:docPartBody>
        <w:p w:rsidR="006F6FCA" w:rsidRDefault="00E87997">
          <w:pPr>
            <w:pStyle w:val="02E54FC4CA68435AA8F07449C33037ED"/>
          </w:pPr>
          <w:r w:rsidRPr="00FA3EB3">
            <w:t>Signature</w:t>
          </w:r>
        </w:p>
      </w:docPartBody>
    </w:docPart>
    <w:docPart>
      <w:docPartPr>
        <w:name w:val="87A3E388147B480A85A5ED35F83BF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6F0D-7600-4967-94CC-03F8C002AA9A}"/>
      </w:docPartPr>
      <w:docPartBody>
        <w:p w:rsidR="006F6FCA" w:rsidRDefault="00E87997">
          <w:pPr>
            <w:pStyle w:val="87A3E388147B480A85A5ED35F83BFD10"/>
          </w:pPr>
          <w:r w:rsidRPr="00FA3EB3">
            <w:t>Name</w:t>
          </w:r>
        </w:p>
      </w:docPartBody>
    </w:docPart>
    <w:docPart>
      <w:docPartPr>
        <w:name w:val="5BA89CE045B04F3AA8A6513FF66D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EE7E-070D-4221-A633-4E236D0AA6CF}"/>
      </w:docPartPr>
      <w:docPartBody>
        <w:p w:rsidR="006F6FCA" w:rsidRDefault="00E87997">
          <w:pPr>
            <w:pStyle w:val="5BA89CE045B04F3AA8A6513FF66D22BA"/>
          </w:pPr>
          <w:r w:rsidRPr="00FA3EB3">
            <w:t>Signature of the Person Submitting this Form</w:t>
          </w:r>
        </w:p>
      </w:docPartBody>
    </w:docPart>
    <w:docPart>
      <w:docPartPr>
        <w:name w:val="2D63E4FF267E4411940864B583CC0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C576-CD95-4E20-87C9-7407895075F5}"/>
      </w:docPartPr>
      <w:docPartBody>
        <w:p w:rsidR="006F6FCA" w:rsidRDefault="00E87997">
          <w:pPr>
            <w:pStyle w:val="2D63E4FF267E4411940864B583CC0178"/>
          </w:pPr>
          <w:r w:rsidRPr="00FA3EB3">
            <w:t>Name of the Person Submitting this Form (print)</w:t>
          </w:r>
        </w:p>
      </w:docPartBody>
    </w:docPart>
    <w:docPart>
      <w:docPartPr>
        <w:name w:val="3B38203B72DE41238016CE558ECE7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B43A5-527E-4FA7-B742-D2C74AB67AFA}"/>
      </w:docPartPr>
      <w:docPartBody>
        <w:p w:rsidR="006F6FCA" w:rsidRDefault="00E87997">
          <w:pPr>
            <w:pStyle w:val="3B38203B72DE41238016CE558ECE781A"/>
          </w:pPr>
          <w:r w:rsidRPr="00FA3EB3">
            <w:t>Date of Signature</w:t>
          </w:r>
        </w:p>
      </w:docPartBody>
    </w:docPart>
    <w:docPart>
      <w:docPartPr>
        <w:name w:val="524C8AE2A85044DD920988FF8D0C7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5E94-0F44-4873-BA61-6627810986F1}"/>
      </w:docPartPr>
      <w:docPartBody>
        <w:p w:rsidR="006F6FCA" w:rsidRDefault="00E87997">
          <w:pPr>
            <w:pStyle w:val="524C8AE2A85044DD920988FF8D0C72B4"/>
          </w:pPr>
          <w:r w:rsidRPr="00FA3EB3">
            <w:t>MM</w:t>
          </w:r>
        </w:p>
      </w:docPartBody>
    </w:docPart>
    <w:docPart>
      <w:docPartPr>
        <w:name w:val="7B13CF63DEDF4C4E829412600C775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6005-1F68-4681-9EA4-91DCD39DB23C}"/>
      </w:docPartPr>
      <w:docPartBody>
        <w:p w:rsidR="006F6FCA" w:rsidRDefault="00E87997">
          <w:pPr>
            <w:pStyle w:val="7B13CF63DEDF4C4E829412600C775088"/>
          </w:pPr>
          <w:r w:rsidRPr="00FA3EB3">
            <w:t>DD</w:t>
          </w:r>
        </w:p>
      </w:docPartBody>
    </w:docPart>
    <w:docPart>
      <w:docPartPr>
        <w:name w:val="509D8F6CB2BF48F8B4088EC83762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145F5-D7BF-4BAD-A5E0-6591F13CEF3D}"/>
      </w:docPartPr>
      <w:docPartBody>
        <w:p w:rsidR="006F6FCA" w:rsidRDefault="00E87997">
          <w:pPr>
            <w:pStyle w:val="509D8F6CB2BF48F8B4088EC83762B228"/>
          </w:pPr>
          <w:r w:rsidRPr="00FA3EB3">
            <w:t>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97"/>
    <w:rsid w:val="006F6FCA"/>
    <w:rsid w:val="00E8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95A6A6233F4678BFACD21597B9A50D">
    <w:name w:val="4195A6A6233F4678BFACD21597B9A50D"/>
  </w:style>
  <w:style w:type="paragraph" w:customStyle="1" w:styleId="AFF19E3DCB9E41E0994A43345E1D0250">
    <w:name w:val="AFF19E3DCB9E41E0994A43345E1D0250"/>
  </w:style>
  <w:style w:type="paragraph" w:customStyle="1" w:styleId="1E91F258C08E4F2DBF7B60F26EC85BA6">
    <w:name w:val="1E91F258C08E4F2DBF7B60F26EC85BA6"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02E54FC4CA68435AA8F07449C33037ED">
    <w:name w:val="02E54FC4CA68435AA8F07449C33037ED"/>
  </w:style>
  <w:style w:type="paragraph" w:customStyle="1" w:styleId="87A3E388147B480A85A5ED35F83BFD10">
    <w:name w:val="87A3E388147B480A85A5ED35F83BFD10"/>
  </w:style>
  <w:style w:type="paragraph" w:customStyle="1" w:styleId="5BA89CE045B04F3AA8A6513FF66D22BA">
    <w:name w:val="5BA89CE045B04F3AA8A6513FF66D22BA"/>
  </w:style>
  <w:style w:type="paragraph" w:customStyle="1" w:styleId="2D63E4FF267E4411940864B583CC0178">
    <w:name w:val="2D63E4FF267E4411940864B583CC0178"/>
  </w:style>
  <w:style w:type="paragraph" w:customStyle="1" w:styleId="3B38203B72DE41238016CE558ECE781A">
    <w:name w:val="3B38203B72DE41238016CE558ECE781A"/>
  </w:style>
  <w:style w:type="paragraph" w:customStyle="1" w:styleId="524C8AE2A85044DD920988FF8D0C72B4">
    <w:name w:val="524C8AE2A85044DD920988FF8D0C72B4"/>
  </w:style>
  <w:style w:type="paragraph" w:customStyle="1" w:styleId="7B13CF63DEDF4C4E829412600C775088">
    <w:name w:val="7B13CF63DEDF4C4E829412600C775088"/>
  </w:style>
  <w:style w:type="paragraph" w:customStyle="1" w:styleId="509D8F6CB2BF48F8B4088EC83762B228">
    <w:name w:val="509D8F6CB2BF48F8B4088EC83762B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2022-06-04T22:58:00Z</dcterms:created>
  <dcterms:modified xsi:type="dcterms:W3CDTF">2022-06-04T22:58:00Z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